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DA6A7DC" w:rsidR="009815C7" w:rsidRPr="007B0071" w:rsidRDefault="00DB7CD3" w:rsidP="00373F3E">
      <w:pPr>
        <w:spacing w:after="0" w:line="240" w:lineRule="auto"/>
        <w:jc w:val="center"/>
        <w:rPr>
          <w:rFonts w:ascii="Sylfaen" w:hAnsi="Sylfaen" w:cs="Sylfaen"/>
          <w:b/>
          <w:lang w:val="ka-GE"/>
        </w:rPr>
      </w:pPr>
      <w:r>
        <w:rPr>
          <w:rFonts w:ascii="Sylfaen" w:hAnsi="Sylfaen" w:cs="Sylfaen"/>
          <w:b/>
          <w:lang w:val="ka-GE"/>
        </w:rPr>
        <w:t>გლდანი-ნაძალადევის რაიონში,</w:t>
      </w:r>
      <w:r w:rsidR="00B4134D">
        <w:rPr>
          <w:rFonts w:ascii="Sylfaen" w:hAnsi="Sylfaen" w:cs="Sylfaen"/>
          <w:b/>
          <w:lang w:val="ka-GE"/>
        </w:rPr>
        <w:t xml:space="preserve"> </w:t>
      </w:r>
      <w:r w:rsidR="00D40992">
        <w:rPr>
          <w:rFonts w:ascii="Sylfaen" w:hAnsi="Sylfaen" w:cs="Sylfaen"/>
          <w:b/>
          <w:lang w:val="ka-GE"/>
        </w:rPr>
        <w:t>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sidR="007411DD">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D9BF7C9"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B7CD3" w:rsidRPr="00DB7CD3">
        <w:rPr>
          <w:rFonts w:ascii="Sylfaen" w:hAnsi="Sylfaen" w:cs="Sylfaen"/>
          <w:lang w:val="ka-GE"/>
        </w:rPr>
        <w:t xml:space="preserve">გლდანი-ნაძალადევის რაიონში, წყალსადენისა და წყალარინების </w:t>
      </w:r>
      <w:r w:rsidR="00B4134D" w:rsidRPr="00B4134D">
        <w:rPr>
          <w:rFonts w:ascii="Sylfaen" w:hAnsi="Sylfaen" w:cs="Sylfaen"/>
          <w:lang w:val="ka-GE"/>
        </w:rPr>
        <w:t xml:space="preserve">ქსელების </w:t>
      </w:r>
      <w:r w:rsidR="00B44816" w:rsidRPr="00B44816">
        <w:rPr>
          <w:rFonts w:ascii="Sylfaen" w:hAnsi="Sylfaen" w:cs="Sylfaen"/>
          <w:lang w:val="ka-GE"/>
        </w:rPr>
        <w:t xml:space="preserve">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FA735A8" w:rsidR="00DB5C8D" w:rsidRPr="006005A1" w:rsidRDefault="00DB7CD3" w:rsidP="00696A50">
      <w:pPr>
        <w:spacing w:after="0" w:line="240" w:lineRule="auto"/>
        <w:jc w:val="both"/>
        <w:rPr>
          <w:rFonts w:ascii="Sylfaen" w:hAnsi="Sylfaen" w:cs="Sylfaen"/>
          <w:lang w:val="ka-GE"/>
        </w:rPr>
      </w:pPr>
      <w:r w:rsidRPr="00DB7CD3">
        <w:rPr>
          <w:rFonts w:ascii="Sylfaen" w:hAnsi="Sylfaen" w:cs="Sylfaen"/>
          <w:lang w:val="ka-GE"/>
        </w:rPr>
        <w:t xml:space="preserve">გლდანი-ნაძალადევის რაიონში, წყალსადენისა და წყალარინების </w:t>
      </w:r>
      <w:r w:rsidR="00B4134D" w:rsidRPr="00B4134D">
        <w:rPr>
          <w:rFonts w:ascii="Sylfaen" w:hAnsi="Sylfaen" w:cs="Sylfaen"/>
          <w:lang w:val="ka-GE"/>
        </w:rPr>
        <w:t xml:space="preserve">ქსელების </w:t>
      </w:r>
      <w:r w:rsidR="00B44816">
        <w:rPr>
          <w:rFonts w:ascii="Sylfaen" w:hAnsi="Sylfaen" w:cs="Sylfaen"/>
          <w:lang w:val="ka-GE"/>
        </w:rPr>
        <w:t>სარეაბილიტაციო</w:t>
      </w:r>
      <w:r w:rsidR="00F933E4" w:rsidRPr="00F933E4">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3F2CCBD0"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4134D">
        <w:rPr>
          <w:rFonts w:ascii="Sylfaen" w:hAnsi="Sylfaen"/>
          <w:lang w:val="ka-GE"/>
        </w:rPr>
        <w:t>გლდანი-ნაძალადევის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B62FE6B"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8D7172">
        <w:rPr>
          <w:rFonts w:ascii="Sylfaen" w:hAnsi="Sylfaen" w:cs="Sylfaen"/>
          <w:b/>
          <w:sz w:val="20"/>
          <w:szCs w:val="20"/>
          <w:lang w:val="ka-GE"/>
        </w:rPr>
        <w:t>7 ოქტომბერი</w:t>
      </w:r>
      <w:bookmarkStart w:id="1" w:name="_GoBack"/>
      <w:bookmarkEnd w:id="1"/>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EFECA" w14:textId="77777777" w:rsidR="00204A2F" w:rsidRDefault="00204A2F" w:rsidP="007902EA">
      <w:pPr>
        <w:spacing w:after="0" w:line="240" w:lineRule="auto"/>
      </w:pPr>
      <w:r>
        <w:separator/>
      </w:r>
    </w:p>
  </w:endnote>
  <w:endnote w:type="continuationSeparator" w:id="0">
    <w:p w14:paraId="38C75C11" w14:textId="77777777" w:rsidR="00204A2F" w:rsidRDefault="00204A2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685FF16" w:rsidR="004A3BD8" w:rsidRDefault="004A3BD8">
        <w:pPr>
          <w:pStyle w:val="Footer"/>
          <w:jc w:val="right"/>
        </w:pPr>
        <w:r>
          <w:fldChar w:fldCharType="begin"/>
        </w:r>
        <w:r>
          <w:instrText xml:space="preserve"> PAGE   \* MERGEFORMAT </w:instrText>
        </w:r>
        <w:r>
          <w:fldChar w:fldCharType="separate"/>
        </w:r>
        <w:r w:rsidR="00204A2F">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159BB" w14:textId="77777777" w:rsidR="00204A2F" w:rsidRDefault="00204A2F" w:rsidP="007902EA">
      <w:pPr>
        <w:spacing w:after="0" w:line="240" w:lineRule="auto"/>
      </w:pPr>
      <w:r>
        <w:separator/>
      </w:r>
    </w:p>
  </w:footnote>
  <w:footnote w:type="continuationSeparator" w:id="0">
    <w:p w14:paraId="00FC2ECC" w14:textId="77777777" w:rsidR="00204A2F" w:rsidRDefault="00204A2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4A2F"/>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7172"/>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10B3"/>
    <w:rsid w:val="00B4134D"/>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B7CD3"/>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398CA-A5E1-4C73-9C93-BD9F393E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6</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294</cp:revision>
  <cp:lastPrinted>2015-07-27T06:36:00Z</cp:lastPrinted>
  <dcterms:created xsi:type="dcterms:W3CDTF">2017-02-28T15:04:00Z</dcterms:created>
  <dcterms:modified xsi:type="dcterms:W3CDTF">2022-09-30T13:44:00Z</dcterms:modified>
</cp:coreProperties>
</file>